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0" w:rsidRPr="00EE347A" w:rsidRDefault="00DC2861">
      <w:pPr>
        <w:jc w:val="center"/>
        <w:rPr>
          <w:b/>
          <w:sz w:val="24"/>
          <w:szCs w:val="24"/>
        </w:rPr>
      </w:pPr>
      <w:r w:rsidRPr="00EE347A">
        <w:rPr>
          <w:b/>
          <w:sz w:val="24"/>
          <w:szCs w:val="24"/>
        </w:rPr>
        <w:t>АННОТАЦИЯ</w:t>
      </w:r>
    </w:p>
    <w:p w:rsidR="00F50F20" w:rsidRPr="00EE347A" w:rsidRDefault="00DC2861">
      <w:pPr>
        <w:jc w:val="center"/>
        <w:rPr>
          <w:sz w:val="24"/>
          <w:szCs w:val="24"/>
        </w:rPr>
      </w:pPr>
      <w:r w:rsidRPr="00EE347A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EE347A">
        <w:tc>
          <w:tcPr>
            <w:tcW w:w="3261" w:type="dxa"/>
            <w:shd w:val="clear" w:color="auto" w:fill="E7E6E6" w:themeFill="background2"/>
          </w:tcPr>
          <w:p w:rsidR="00F50F20" w:rsidRPr="00EE347A" w:rsidRDefault="00DC2861">
            <w:pPr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EE347A" w:rsidRDefault="00421CF0">
            <w:pPr>
              <w:rPr>
                <w:sz w:val="24"/>
                <w:szCs w:val="24"/>
              </w:rPr>
            </w:pPr>
            <w:r w:rsidRPr="00EE347A">
              <w:rPr>
                <w:b/>
                <w:sz w:val="24"/>
                <w:szCs w:val="24"/>
              </w:rPr>
              <w:t>Управленческая бизнес-аналитика</w:t>
            </w:r>
          </w:p>
        </w:tc>
      </w:tr>
      <w:tr w:rsidR="00B17AB0" w:rsidRPr="00EE347A">
        <w:tc>
          <w:tcPr>
            <w:tcW w:w="3261" w:type="dxa"/>
            <w:shd w:val="clear" w:color="auto" w:fill="E7E6E6" w:themeFill="background2"/>
          </w:tcPr>
          <w:p w:rsidR="00B17AB0" w:rsidRPr="00EE347A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EE347A" w:rsidRDefault="001430D6" w:rsidP="001430D6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B17AB0" w:rsidRPr="00EE347A" w:rsidRDefault="001430D6" w:rsidP="00B17AB0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Менеджмент</w:t>
            </w:r>
          </w:p>
        </w:tc>
      </w:tr>
      <w:tr w:rsidR="00B17AB0" w:rsidRPr="00EE347A">
        <w:tc>
          <w:tcPr>
            <w:tcW w:w="3261" w:type="dxa"/>
            <w:shd w:val="clear" w:color="auto" w:fill="E7E6E6" w:themeFill="background2"/>
          </w:tcPr>
          <w:p w:rsidR="00B17AB0" w:rsidRPr="00EE347A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EE347A" w:rsidRDefault="001430D6" w:rsidP="00D22555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Стратегическ</w:t>
            </w:r>
            <w:r w:rsidR="00D22555" w:rsidRPr="00EE347A">
              <w:rPr>
                <w:sz w:val="24"/>
                <w:szCs w:val="24"/>
              </w:rPr>
              <w:t>ое управление</w:t>
            </w:r>
          </w:p>
        </w:tc>
      </w:tr>
      <w:tr w:rsidR="00B17AB0" w:rsidRPr="00EE347A">
        <w:tc>
          <w:tcPr>
            <w:tcW w:w="3261" w:type="dxa"/>
            <w:shd w:val="clear" w:color="auto" w:fill="E7E6E6" w:themeFill="background2"/>
          </w:tcPr>
          <w:p w:rsidR="00B17AB0" w:rsidRPr="00EE347A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EE347A" w:rsidRDefault="00421CF0" w:rsidP="00B17AB0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4</w:t>
            </w:r>
            <w:r w:rsidR="00B17AB0" w:rsidRPr="00EE347A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EE347A">
              <w:rPr>
                <w:sz w:val="24"/>
                <w:szCs w:val="24"/>
              </w:rPr>
              <w:t>з.е</w:t>
            </w:r>
            <w:proofErr w:type="spellEnd"/>
            <w:r w:rsidR="00B17AB0" w:rsidRPr="00EE347A">
              <w:rPr>
                <w:sz w:val="24"/>
                <w:szCs w:val="24"/>
              </w:rPr>
              <w:t>.</w:t>
            </w:r>
          </w:p>
        </w:tc>
      </w:tr>
      <w:tr w:rsidR="00B17AB0" w:rsidRPr="00EE347A">
        <w:tc>
          <w:tcPr>
            <w:tcW w:w="3261" w:type="dxa"/>
            <w:shd w:val="clear" w:color="auto" w:fill="E7E6E6" w:themeFill="background2"/>
          </w:tcPr>
          <w:p w:rsidR="00B17AB0" w:rsidRPr="00EE347A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EE347A" w:rsidRDefault="00421CF0" w:rsidP="0044028E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Зачет с оценкой</w:t>
            </w:r>
            <w:r w:rsidR="00B17AB0" w:rsidRPr="00EE347A">
              <w:rPr>
                <w:sz w:val="24"/>
                <w:szCs w:val="24"/>
              </w:rPr>
              <w:t xml:space="preserve"> </w:t>
            </w:r>
          </w:p>
        </w:tc>
      </w:tr>
      <w:tr w:rsidR="00F50F20" w:rsidRPr="00EE347A">
        <w:tc>
          <w:tcPr>
            <w:tcW w:w="3261" w:type="dxa"/>
            <w:shd w:val="clear" w:color="auto" w:fill="E7E6E6" w:themeFill="background2"/>
          </w:tcPr>
          <w:p w:rsidR="00F50F20" w:rsidRPr="00EE347A" w:rsidRDefault="00DC2861">
            <w:pPr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EE347A" w:rsidRDefault="00EE3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DC2861" w:rsidRPr="00EE347A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EE347A">
        <w:tc>
          <w:tcPr>
            <w:tcW w:w="10490" w:type="dxa"/>
            <w:gridSpan w:val="3"/>
            <w:shd w:val="clear" w:color="auto" w:fill="E7E6E6" w:themeFill="background2"/>
          </w:tcPr>
          <w:p w:rsidR="00F50F20" w:rsidRPr="00EE347A" w:rsidRDefault="00EE347A" w:rsidP="000F1F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F1F9E" w:rsidRPr="00EE347A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90F3B" w:rsidRPr="00EE347A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EE347A" w:rsidRDefault="00790F3B" w:rsidP="00790F3B">
            <w:pPr>
              <w:rPr>
                <w:kern w:val="0"/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Тема 1. Введение в интеллектуальные системы бизнес-анализа</w:t>
            </w:r>
          </w:p>
        </w:tc>
      </w:tr>
      <w:tr w:rsidR="00790F3B" w:rsidRPr="00EE347A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EE347A" w:rsidRDefault="00790F3B" w:rsidP="00790F3B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 xml:space="preserve">Тема 2. Извлечение знаний из структурированных данных. Технологии KDD и </w:t>
            </w:r>
            <w:proofErr w:type="spellStart"/>
            <w:r w:rsidRPr="00EE347A">
              <w:rPr>
                <w:sz w:val="24"/>
                <w:szCs w:val="24"/>
              </w:rPr>
              <w:t>Data</w:t>
            </w:r>
            <w:proofErr w:type="spellEnd"/>
            <w:r w:rsidRPr="00EE347A">
              <w:rPr>
                <w:sz w:val="24"/>
                <w:szCs w:val="24"/>
              </w:rPr>
              <w:t xml:space="preserve"> </w:t>
            </w:r>
            <w:proofErr w:type="spellStart"/>
            <w:r w:rsidRPr="00EE347A"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790F3B" w:rsidRPr="00EE347A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EE347A" w:rsidRDefault="00790F3B" w:rsidP="00790F3B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Тема 3. Самообучающиеся системы на основе нейронных сетей. Подготовка данных для машинного обучения</w:t>
            </w:r>
          </w:p>
        </w:tc>
      </w:tr>
      <w:tr w:rsidR="00790F3B" w:rsidRPr="00EE347A" w:rsidTr="004B6C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B" w:rsidRPr="00EE347A" w:rsidRDefault="00790F3B" w:rsidP="00790F3B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Тема 4.Деревья решений. Ассоциативный анализ</w:t>
            </w:r>
          </w:p>
        </w:tc>
      </w:tr>
      <w:tr w:rsidR="001430D6" w:rsidRPr="00EE347A">
        <w:tc>
          <w:tcPr>
            <w:tcW w:w="10490" w:type="dxa"/>
            <w:gridSpan w:val="3"/>
            <w:shd w:val="clear" w:color="auto" w:fill="E7E6E6" w:themeFill="background2"/>
          </w:tcPr>
          <w:p w:rsidR="001430D6" w:rsidRPr="00EE347A" w:rsidRDefault="001430D6" w:rsidP="001430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430D6" w:rsidRPr="00EE347A">
        <w:tc>
          <w:tcPr>
            <w:tcW w:w="10490" w:type="dxa"/>
            <w:gridSpan w:val="3"/>
            <w:shd w:val="clear" w:color="auto" w:fill="auto"/>
          </w:tcPr>
          <w:p w:rsidR="001430D6" w:rsidRPr="00EE347A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347A">
              <w:rPr>
                <w:b/>
                <w:sz w:val="24"/>
                <w:szCs w:val="24"/>
              </w:rPr>
              <w:t>Основная литература</w:t>
            </w:r>
          </w:p>
          <w:p w:rsidR="00790F3B" w:rsidRPr="00EE347A" w:rsidRDefault="00790F3B" w:rsidP="00EE347A">
            <w:pPr>
              <w:pStyle w:val="aff3"/>
              <w:numPr>
                <w:ilvl w:val="0"/>
                <w:numId w:val="14"/>
              </w:numPr>
              <w:tabs>
                <w:tab w:val="clear" w:pos="720"/>
                <w:tab w:val="num" w:pos="602"/>
              </w:tabs>
              <w:ind w:left="34" w:firstLine="326"/>
            </w:pPr>
            <w:r w:rsidRPr="00EE347A">
              <w:t>Паклин, Н. Б. Бизнес-аналитика: от данных к знаниям [Текст</w:t>
            </w:r>
            <w:proofErr w:type="gramStart"/>
            <w:r w:rsidRPr="00EE347A">
              <w:t>] :</w:t>
            </w:r>
            <w:proofErr w:type="gramEnd"/>
            <w:r w:rsidRPr="00EE347A">
              <w:t xml:space="preserve"> учебное пособие / Н. Паклин, В. Орешков. - 2-е изд., </w:t>
            </w:r>
            <w:proofErr w:type="spellStart"/>
            <w:r w:rsidRPr="00EE347A">
              <w:t>испр</w:t>
            </w:r>
            <w:proofErr w:type="spellEnd"/>
            <w:r w:rsidRPr="00EE347A">
              <w:t>. - Санкт-Петербург [и др.</w:t>
            </w:r>
            <w:proofErr w:type="gramStart"/>
            <w:r w:rsidRPr="00EE347A">
              <w:t>] :</w:t>
            </w:r>
            <w:proofErr w:type="gramEnd"/>
            <w:r w:rsidRPr="00EE347A">
              <w:t xml:space="preserve"> Питер, 2013. - 701 с. 7экз.</w:t>
            </w:r>
          </w:p>
          <w:p w:rsidR="00790F3B" w:rsidRPr="00EE347A" w:rsidRDefault="00790F3B" w:rsidP="00EE347A">
            <w:pPr>
              <w:pStyle w:val="aff3"/>
              <w:numPr>
                <w:ilvl w:val="0"/>
                <w:numId w:val="14"/>
              </w:numPr>
              <w:tabs>
                <w:tab w:val="clear" w:pos="720"/>
                <w:tab w:val="num" w:pos="602"/>
              </w:tabs>
              <w:ind w:left="34" w:firstLine="326"/>
            </w:pPr>
            <w:proofErr w:type="spellStart"/>
            <w:r w:rsidRPr="00EE347A">
              <w:t>Гобарева</w:t>
            </w:r>
            <w:proofErr w:type="spellEnd"/>
            <w:r w:rsidRPr="00EE347A">
              <w:t>, Я. Л. </w:t>
            </w:r>
            <w:r w:rsidRPr="00EE347A">
              <w:rPr>
                <w:b/>
                <w:bCs/>
              </w:rPr>
              <w:t>Бизнес</w:t>
            </w:r>
            <w:r w:rsidRPr="00EE347A">
              <w:t>-</w:t>
            </w:r>
            <w:r w:rsidRPr="00EE347A">
              <w:rPr>
                <w:b/>
                <w:bCs/>
              </w:rPr>
              <w:t>аналитика</w:t>
            </w:r>
            <w:r w:rsidRPr="00EE347A">
              <w:t xml:space="preserve"> средствами </w:t>
            </w:r>
            <w:proofErr w:type="spellStart"/>
            <w:r w:rsidRPr="00EE347A">
              <w:t>Excel</w:t>
            </w:r>
            <w:proofErr w:type="spellEnd"/>
            <w:r w:rsidRPr="00EE347A">
              <w:t xml:space="preserve"> [Электронный ресурс</w:t>
            </w:r>
            <w:proofErr w:type="gramStart"/>
            <w:r w:rsidRPr="00EE347A">
              <w:t>] :</w:t>
            </w:r>
            <w:proofErr w:type="gramEnd"/>
            <w:r w:rsidRPr="00EE347A">
              <w:t xml:space="preserve"> учебное пособие для студентов вузов / Я. Л. </w:t>
            </w:r>
            <w:proofErr w:type="spellStart"/>
            <w:r w:rsidRPr="00EE347A">
              <w:t>Гобарева</w:t>
            </w:r>
            <w:proofErr w:type="spellEnd"/>
            <w:r w:rsidRPr="00EE347A">
              <w:t xml:space="preserve">, А. В. </w:t>
            </w:r>
            <w:proofErr w:type="spellStart"/>
            <w:r w:rsidRPr="00EE347A">
              <w:t>Золотарюк</w:t>
            </w:r>
            <w:proofErr w:type="spellEnd"/>
            <w:r w:rsidRPr="00EE347A">
              <w:t xml:space="preserve">, О. Ю. Городецкая ; Финансовый ун-т при Правительстве Рос. Федерации. - 2-е изд., </w:t>
            </w:r>
            <w:proofErr w:type="spellStart"/>
            <w:r w:rsidRPr="00EE347A">
              <w:t>испр</w:t>
            </w:r>
            <w:proofErr w:type="spellEnd"/>
            <w:r w:rsidRPr="00EE347A">
              <w:t xml:space="preserve">. и доп. - </w:t>
            </w:r>
            <w:proofErr w:type="gramStart"/>
            <w:r w:rsidRPr="00EE347A">
              <w:t>Москва :</w:t>
            </w:r>
            <w:proofErr w:type="gramEnd"/>
            <w:r w:rsidRPr="00EE347A">
              <w:t xml:space="preserve"> Вузовский учебник: ИНФРА-М, 2017. - 336 с. </w:t>
            </w:r>
            <w:hyperlink r:id="rId6" w:history="1">
              <w:r w:rsidRPr="00EE347A">
                <w:rPr>
                  <w:rStyle w:val="afffffffd"/>
                  <w:i/>
                  <w:iCs/>
                </w:rPr>
                <w:t>http://znanium.com/go.php?id=636239</w:t>
              </w:r>
            </w:hyperlink>
          </w:p>
          <w:p w:rsidR="001430D6" w:rsidRPr="00EE347A" w:rsidRDefault="001430D6" w:rsidP="00EE347A">
            <w:pPr>
              <w:tabs>
                <w:tab w:val="left" w:pos="195"/>
                <w:tab w:val="num" w:pos="602"/>
              </w:tabs>
              <w:ind w:left="34" w:firstLine="326"/>
              <w:jc w:val="both"/>
              <w:rPr>
                <w:b/>
                <w:sz w:val="24"/>
                <w:szCs w:val="24"/>
              </w:rPr>
            </w:pPr>
            <w:r w:rsidRPr="00EE34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90F3B" w:rsidRPr="00EE347A" w:rsidRDefault="00790F3B" w:rsidP="00EE347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426"/>
                <w:tab w:val="num" w:pos="602"/>
              </w:tabs>
              <w:suppressAutoHyphens w:val="0"/>
              <w:ind w:left="34" w:firstLine="326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47A">
              <w:rPr>
                <w:sz w:val="24"/>
                <w:szCs w:val="24"/>
              </w:rPr>
              <w:t>Абдикеев</w:t>
            </w:r>
            <w:proofErr w:type="spellEnd"/>
            <w:r w:rsidRPr="00EE347A">
              <w:rPr>
                <w:sz w:val="24"/>
                <w:szCs w:val="24"/>
              </w:rPr>
              <w:t xml:space="preserve">, Н.М. Управление знаниями корпорации и реинжиниринг бизнеса [Электронный ресурс]: учебник / Н.М. </w:t>
            </w:r>
            <w:proofErr w:type="spellStart"/>
            <w:r w:rsidRPr="00EE347A">
              <w:rPr>
                <w:sz w:val="24"/>
                <w:szCs w:val="24"/>
              </w:rPr>
              <w:t>Абдикеев</w:t>
            </w:r>
            <w:proofErr w:type="spellEnd"/>
            <w:r w:rsidRPr="00EE347A">
              <w:rPr>
                <w:sz w:val="24"/>
                <w:szCs w:val="24"/>
              </w:rPr>
              <w:t xml:space="preserve">, А.Д. Киселев. - </w:t>
            </w:r>
            <w:proofErr w:type="gramStart"/>
            <w:r w:rsidRPr="00EE347A">
              <w:rPr>
                <w:sz w:val="24"/>
                <w:szCs w:val="24"/>
              </w:rPr>
              <w:t>Москва :</w:t>
            </w:r>
            <w:proofErr w:type="gramEnd"/>
            <w:r w:rsidRPr="00EE347A">
              <w:rPr>
                <w:sz w:val="24"/>
                <w:szCs w:val="24"/>
              </w:rPr>
              <w:t xml:space="preserve"> ИНФРА-М, 2015. - 382 с.  </w:t>
            </w:r>
            <w:hyperlink r:id="rId7" w:history="1">
              <w:r w:rsidRPr="00EE347A">
                <w:rPr>
                  <w:sz w:val="24"/>
                  <w:szCs w:val="24"/>
                </w:rPr>
                <w:t>http://znanium.com/go.php?id=493569</w:t>
              </w:r>
            </w:hyperlink>
          </w:p>
          <w:p w:rsidR="001430D6" w:rsidRPr="00EE347A" w:rsidRDefault="00790F3B" w:rsidP="00EE347A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ind w:left="34" w:firstLine="326"/>
              <w:textAlignment w:val="auto"/>
              <w:rPr>
                <w:sz w:val="24"/>
                <w:szCs w:val="24"/>
              </w:rPr>
            </w:pPr>
            <w:r w:rsidRPr="00EE347A">
              <w:rPr>
                <w:color w:val="000000"/>
                <w:sz w:val="24"/>
                <w:szCs w:val="24"/>
              </w:rPr>
              <w:t>Анфилатов, В. С. Системный анализ в управлении [Текст</w:t>
            </w:r>
            <w:proofErr w:type="gramStart"/>
            <w:r w:rsidRPr="00EE347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EE347A">
              <w:rPr>
                <w:color w:val="000000"/>
                <w:sz w:val="24"/>
                <w:szCs w:val="24"/>
              </w:rPr>
              <w:t xml:space="preserve"> учебное пособие для студентов вузов / В. С. Анфилатов, А. А. Емельянов, А. А. Кукушкин; под ред. А. А. Емельянова. - </w:t>
            </w:r>
            <w:proofErr w:type="gramStart"/>
            <w:r w:rsidRPr="00EE347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E347A">
              <w:rPr>
                <w:color w:val="000000"/>
                <w:sz w:val="24"/>
                <w:szCs w:val="24"/>
              </w:rPr>
              <w:t xml:space="preserve"> Финансы и статистика, 2003. - 367 с. 28экз.</w:t>
            </w:r>
          </w:p>
        </w:tc>
        <w:bookmarkStart w:id="0" w:name="_GoBack"/>
        <w:bookmarkEnd w:id="0"/>
      </w:tr>
      <w:tr w:rsidR="001430D6" w:rsidRPr="00EE347A">
        <w:tc>
          <w:tcPr>
            <w:tcW w:w="10490" w:type="dxa"/>
            <w:gridSpan w:val="3"/>
            <w:shd w:val="clear" w:color="auto" w:fill="E7E6E6" w:themeFill="background2"/>
          </w:tcPr>
          <w:p w:rsidR="001430D6" w:rsidRPr="00EE347A" w:rsidRDefault="001430D6" w:rsidP="001430D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430D6" w:rsidRPr="00EE347A">
        <w:tc>
          <w:tcPr>
            <w:tcW w:w="10490" w:type="dxa"/>
            <w:gridSpan w:val="3"/>
            <w:shd w:val="clear" w:color="auto" w:fill="auto"/>
          </w:tcPr>
          <w:p w:rsidR="001430D6" w:rsidRPr="00EE347A" w:rsidRDefault="001430D6" w:rsidP="001430D6">
            <w:pPr>
              <w:rPr>
                <w:b/>
                <w:sz w:val="24"/>
                <w:szCs w:val="24"/>
              </w:rPr>
            </w:pPr>
            <w:r w:rsidRPr="00EE347A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430D6" w:rsidRPr="00EE347A" w:rsidRDefault="001430D6" w:rsidP="001430D6">
            <w:pPr>
              <w:jc w:val="both"/>
              <w:rPr>
                <w:sz w:val="24"/>
                <w:szCs w:val="24"/>
              </w:rPr>
            </w:pPr>
            <w:r w:rsidRPr="00EE347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E347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E34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47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E34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47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E34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47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E347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E347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30D6" w:rsidRPr="00EE347A" w:rsidRDefault="001430D6" w:rsidP="001430D6">
            <w:pPr>
              <w:jc w:val="both"/>
              <w:rPr>
                <w:b/>
                <w:sz w:val="24"/>
                <w:szCs w:val="24"/>
              </w:rPr>
            </w:pPr>
            <w:r w:rsidRPr="00EE347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E347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30D6" w:rsidRPr="00EE347A" w:rsidRDefault="001430D6" w:rsidP="001430D6">
            <w:pPr>
              <w:rPr>
                <w:b/>
                <w:sz w:val="24"/>
                <w:szCs w:val="24"/>
              </w:rPr>
            </w:pPr>
            <w:r w:rsidRPr="00EE34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30D6" w:rsidRPr="00EE347A" w:rsidRDefault="001430D6" w:rsidP="001430D6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Общего доступа</w:t>
            </w:r>
          </w:p>
          <w:p w:rsidR="00790F3B" w:rsidRPr="00EE347A" w:rsidRDefault="001430D6" w:rsidP="00790F3B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 xml:space="preserve">Официальный сайт </w:t>
            </w:r>
            <w:r w:rsidRPr="00EE347A">
              <w:rPr>
                <w:sz w:val="24"/>
                <w:szCs w:val="24"/>
                <w:lang w:val="en-US"/>
              </w:rPr>
              <w:t>R</w:t>
            </w:r>
            <w:r w:rsidRPr="00EE347A">
              <w:rPr>
                <w:sz w:val="24"/>
                <w:szCs w:val="24"/>
              </w:rPr>
              <w:t xml:space="preserve">. Режим </w:t>
            </w:r>
            <w:proofErr w:type="gramStart"/>
            <w:r w:rsidRPr="00EE347A">
              <w:rPr>
                <w:sz w:val="24"/>
                <w:szCs w:val="24"/>
              </w:rPr>
              <w:t xml:space="preserve">доступа:  </w:t>
            </w:r>
            <w:hyperlink r:id="rId8" w:history="1">
              <w:r w:rsidRPr="00EE347A">
                <w:rPr>
                  <w:rStyle w:val="afffffffd"/>
                  <w:sz w:val="24"/>
                  <w:szCs w:val="24"/>
                </w:rPr>
                <w:t>https://cran.r-project.org/</w:t>
              </w:r>
              <w:proofErr w:type="gramEnd"/>
            </w:hyperlink>
          </w:p>
          <w:p w:rsidR="001430D6" w:rsidRPr="00EE347A" w:rsidRDefault="00790F3B" w:rsidP="00790F3B">
            <w:pPr>
              <w:rPr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EE347A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EE347A">
              <w:rPr>
                <w:sz w:val="24"/>
                <w:szCs w:val="24"/>
              </w:rPr>
              <w:t xml:space="preserve"> </w:t>
            </w:r>
            <w:r w:rsidRPr="00EE347A">
              <w:rPr>
                <w:sz w:val="24"/>
                <w:szCs w:val="24"/>
                <w:lang w:val="en-US"/>
              </w:rPr>
              <w:t>Labs</w:t>
            </w:r>
            <w:r w:rsidRPr="00EE347A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9" w:history="1">
              <w:r w:rsidRPr="00EE347A">
                <w:rPr>
                  <w:rStyle w:val="afffffffd"/>
                  <w:sz w:val="24"/>
                  <w:szCs w:val="24"/>
                </w:rPr>
                <w:t>http://</w:t>
              </w:r>
              <w:proofErr w:type="spellStart"/>
              <w:r w:rsidRPr="00EE347A">
                <w:rPr>
                  <w:rStyle w:val="afffffffd"/>
                  <w:sz w:val="24"/>
                  <w:szCs w:val="24"/>
                  <w:lang w:val="en-US"/>
                </w:rPr>
                <w:t>edu</w:t>
              </w:r>
              <w:proofErr w:type="spellEnd"/>
              <w:r w:rsidRPr="00EE347A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EE347A">
                <w:rPr>
                  <w:rStyle w:val="afffffffd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EE347A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EE347A">
                <w:rPr>
                  <w:rStyle w:val="afffffffd"/>
                  <w:sz w:val="24"/>
                  <w:szCs w:val="24"/>
                  <w:lang w:val="en-US"/>
                </w:rPr>
                <w:t>ru</w:t>
              </w:r>
              <w:proofErr w:type="spellEnd"/>
              <w:r w:rsidRPr="00EE347A">
                <w:rPr>
                  <w:rStyle w:val="afffffffd"/>
                  <w:sz w:val="24"/>
                  <w:szCs w:val="24"/>
                </w:rPr>
                <w:t>/</w:t>
              </w:r>
            </w:hyperlink>
            <w:r w:rsidRPr="00EE347A">
              <w:rPr>
                <w:sz w:val="24"/>
                <w:szCs w:val="24"/>
              </w:rPr>
              <w:t xml:space="preserve">  </w:t>
            </w:r>
          </w:p>
        </w:tc>
      </w:tr>
      <w:tr w:rsidR="001430D6" w:rsidRPr="00EE347A">
        <w:tc>
          <w:tcPr>
            <w:tcW w:w="10490" w:type="dxa"/>
            <w:gridSpan w:val="3"/>
            <w:shd w:val="clear" w:color="auto" w:fill="E7E6E6" w:themeFill="background2"/>
          </w:tcPr>
          <w:p w:rsidR="001430D6" w:rsidRPr="00EE347A" w:rsidRDefault="001430D6" w:rsidP="001430D6">
            <w:pPr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430D6" w:rsidRPr="00EE347A">
        <w:tc>
          <w:tcPr>
            <w:tcW w:w="10490" w:type="dxa"/>
            <w:gridSpan w:val="3"/>
            <w:shd w:val="clear" w:color="auto" w:fill="auto"/>
          </w:tcPr>
          <w:p w:rsidR="001430D6" w:rsidRPr="00EE347A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34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430D6" w:rsidRPr="00EE347A">
        <w:tc>
          <w:tcPr>
            <w:tcW w:w="10490" w:type="dxa"/>
            <w:gridSpan w:val="3"/>
            <w:shd w:val="clear" w:color="auto" w:fill="E7E6E6" w:themeFill="background2"/>
          </w:tcPr>
          <w:p w:rsidR="001430D6" w:rsidRPr="00EE347A" w:rsidRDefault="001430D6" w:rsidP="001430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E347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C2ADD" w:rsidRPr="00EE347A">
        <w:tc>
          <w:tcPr>
            <w:tcW w:w="10490" w:type="dxa"/>
            <w:gridSpan w:val="3"/>
            <w:shd w:val="clear" w:color="auto" w:fill="auto"/>
          </w:tcPr>
          <w:p w:rsidR="002C2ADD" w:rsidRPr="00EE347A" w:rsidRDefault="00EE347A" w:rsidP="00EE34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:rsidR="00DC2861" w:rsidRPr="00EE347A" w:rsidRDefault="00DC2861" w:rsidP="00DC2861">
      <w:pPr>
        <w:rPr>
          <w:sz w:val="24"/>
          <w:szCs w:val="24"/>
        </w:rPr>
      </w:pPr>
    </w:p>
    <w:p w:rsidR="00DC2861" w:rsidRPr="00EE347A" w:rsidRDefault="00DC2861" w:rsidP="00DC2861">
      <w:pPr>
        <w:rPr>
          <w:sz w:val="24"/>
          <w:szCs w:val="24"/>
        </w:rPr>
      </w:pPr>
      <w:r w:rsidRPr="00EE347A">
        <w:rPr>
          <w:sz w:val="24"/>
          <w:szCs w:val="24"/>
        </w:rPr>
        <w:t xml:space="preserve">Аннотацию подготовил                                            </w:t>
      </w:r>
      <w:r w:rsidRPr="00EE347A">
        <w:rPr>
          <w:sz w:val="24"/>
          <w:szCs w:val="24"/>
        </w:rPr>
        <w:tab/>
        <w:t xml:space="preserve">            Назаров Д.М.</w:t>
      </w:r>
    </w:p>
    <w:p w:rsidR="00F50F20" w:rsidRPr="00EE347A" w:rsidRDefault="00F50F20">
      <w:pPr>
        <w:rPr>
          <w:sz w:val="24"/>
          <w:szCs w:val="24"/>
        </w:rPr>
      </w:pPr>
    </w:p>
    <w:p w:rsidR="00DC2861" w:rsidRPr="00EE347A" w:rsidRDefault="00DC2861">
      <w:pPr>
        <w:ind w:left="-284"/>
        <w:rPr>
          <w:sz w:val="24"/>
          <w:szCs w:val="24"/>
        </w:rPr>
      </w:pPr>
    </w:p>
    <w:p w:rsidR="00FE4642" w:rsidRPr="00EE347A" w:rsidRDefault="00DC2861" w:rsidP="00AD10A2">
      <w:pPr>
        <w:ind w:left="-284"/>
        <w:rPr>
          <w:sz w:val="24"/>
          <w:szCs w:val="24"/>
        </w:rPr>
      </w:pPr>
      <w:r w:rsidRPr="00EE347A">
        <w:rPr>
          <w:sz w:val="24"/>
          <w:szCs w:val="24"/>
        </w:rPr>
        <w:t xml:space="preserve">     Заведующий каф. БИ                                                                    </w:t>
      </w:r>
      <w:r w:rsidRPr="00EE347A">
        <w:rPr>
          <w:sz w:val="24"/>
          <w:szCs w:val="24"/>
        </w:rPr>
        <w:tab/>
        <w:t>Назаров Д.М.</w:t>
      </w:r>
    </w:p>
    <w:sectPr w:rsidR="00FE4642" w:rsidRPr="00EE347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5D8"/>
    <w:multiLevelType w:val="hybridMultilevel"/>
    <w:tmpl w:val="FEA6B0A0"/>
    <w:lvl w:ilvl="0" w:tplc="90745A10">
      <w:start w:val="1"/>
      <w:numFmt w:val="decimal"/>
      <w:lvlText w:val="%1"/>
      <w:lvlJc w:val="left"/>
      <w:pPr>
        <w:ind w:left="75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22B08"/>
    <w:multiLevelType w:val="multilevel"/>
    <w:tmpl w:val="03A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8B47EC6"/>
    <w:multiLevelType w:val="multilevel"/>
    <w:tmpl w:val="399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C3460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C4576"/>
    <w:multiLevelType w:val="multilevel"/>
    <w:tmpl w:val="4CC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4F46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430D6"/>
    <w:rsid w:val="0026495F"/>
    <w:rsid w:val="002C2ADD"/>
    <w:rsid w:val="002C3B1B"/>
    <w:rsid w:val="00421CF0"/>
    <w:rsid w:val="0044028E"/>
    <w:rsid w:val="00790F3B"/>
    <w:rsid w:val="00AD10A2"/>
    <w:rsid w:val="00B17AB0"/>
    <w:rsid w:val="00BC75E5"/>
    <w:rsid w:val="00C16BBF"/>
    <w:rsid w:val="00CA603D"/>
    <w:rsid w:val="00D22555"/>
    <w:rsid w:val="00DC2861"/>
    <w:rsid w:val="00EE347A"/>
    <w:rsid w:val="00F50F20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93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62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61C3-B1D4-426A-824B-1345B5A1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2019-02-15T10:04:00Z</cp:lastPrinted>
  <dcterms:created xsi:type="dcterms:W3CDTF">2019-04-04T17:02:00Z</dcterms:created>
  <dcterms:modified xsi:type="dcterms:W3CDTF">2019-07-03T04:37:00Z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